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DE46" w14:textId="77777777" w:rsidR="00B776FA" w:rsidRPr="00F509F0" w:rsidRDefault="00B776FA" w:rsidP="00722A9C">
      <w:pPr>
        <w:rPr>
          <w:rFonts w:asciiTheme="minorHAnsi" w:hAnsiTheme="minorHAnsi" w:cstheme="minorHAnsi"/>
          <w:b/>
        </w:rPr>
      </w:pPr>
    </w:p>
    <w:p w14:paraId="06A3122E" w14:textId="77777777" w:rsidR="00722A9C" w:rsidRPr="00F509F0" w:rsidRDefault="00B776FA" w:rsidP="00B776FA">
      <w:pPr>
        <w:jc w:val="center"/>
        <w:rPr>
          <w:rFonts w:asciiTheme="minorHAnsi" w:hAnsiTheme="minorHAnsi" w:cstheme="minorHAnsi"/>
          <w:b/>
        </w:rPr>
      </w:pPr>
      <w:r w:rsidRPr="00F509F0">
        <w:rPr>
          <w:rFonts w:asciiTheme="minorHAnsi" w:hAnsiTheme="minorHAnsi" w:cstheme="minorHAnsi"/>
          <w:b/>
        </w:rPr>
        <w:t>Area Convener</w:t>
      </w:r>
      <w:r w:rsidR="004D18E8" w:rsidRPr="00F509F0">
        <w:rPr>
          <w:rFonts w:asciiTheme="minorHAnsi" w:hAnsiTheme="minorHAnsi" w:cstheme="minorHAnsi"/>
          <w:b/>
        </w:rPr>
        <w:t xml:space="preserve">: </w:t>
      </w:r>
      <w:r w:rsidR="00140AA8">
        <w:rPr>
          <w:rFonts w:asciiTheme="minorHAnsi" w:hAnsiTheme="minorHAnsi" w:cstheme="minorHAnsi"/>
          <w:b/>
        </w:rPr>
        <w:t>Argyll and Bute</w:t>
      </w:r>
    </w:p>
    <w:p w14:paraId="38FD24A9" w14:textId="77777777" w:rsidR="00722A9C" w:rsidRPr="00F509F0" w:rsidRDefault="00722A9C" w:rsidP="00722A9C">
      <w:pPr>
        <w:rPr>
          <w:rFonts w:asciiTheme="minorHAnsi" w:hAnsiTheme="minorHAnsi" w:cstheme="minorHAnsi"/>
        </w:rPr>
      </w:pPr>
    </w:p>
    <w:p w14:paraId="627438D7" w14:textId="77777777" w:rsidR="00F02E3B" w:rsidRPr="00F02E3B" w:rsidRDefault="00F02E3B" w:rsidP="00F02E3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</w:rPr>
      </w:pPr>
      <w:r w:rsidRPr="00F02E3B">
        <w:rPr>
          <w:rFonts w:asciiTheme="minorHAnsi" w:hAnsiTheme="minorHAnsi" w:cstheme="minorHAnsi"/>
        </w:rPr>
        <w:t xml:space="preserve">We are looking for a volunteer Area Convener to provider local leadership for our Area Support Team in </w:t>
      </w:r>
      <w:r w:rsidR="00140AA8">
        <w:rPr>
          <w:rFonts w:asciiTheme="minorHAnsi" w:hAnsiTheme="minorHAnsi" w:cstheme="minorHAnsi"/>
        </w:rPr>
        <w:t>Argyll and Bute</w:t>
      </w:r>
      <w:r w:rsidR="005D0B20">
        <w:rPr>
          <w:rFonts w:asciiTheme="minorHAnsi" w:hAnsiTheme="minorHAnsi" w:cstheme="minorHAnsi"/>
        </w:rPr>
        <w:t>.</w:t>
      </w:r>
    </w:p>
    <w:p w14:paraId="1FB57AF5" w14:textId="77777777" w:rsidR="00F02E3B" w:rsidRPr="00F02E3B" w:rsidRDefault="00F02E3B" w:rsidP="00F02E3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</w:rPr>
      </w:pPr>
      <w:r w:rsidRPr="00F02E3B">
        <w:rPr>
          <w:rFonts w:asciiTheme="minorHAnsi" w:hAnsiTheme="minorHAnsi" w:cstheme="minorHAnsi"/>
        </w:rPr>
        <w:t xml:space="preserve">At Children’s Hearings Scotland we recruit, train and support empathetic and committed volunteers. Our 2,500 volunteer Panel Members take part in children’s hearings, making decisions with and for infants, </w:t>
      </w:r>
      <w:proofErr w:type="gramStart"/>
      <w:r w:rsidRPr="00F02E3B">
        <w:rPr>
          <w:rFonts w:asciiTheme="minorHAnsi" w:hAnsiTheme="minorHAnsi" w:cstheme="minorHAnsi"/>
        </w:rPr>
        <w:t>children</w:t>
      </w:r>
      <w:proofErr w:type="gramEnd"/>
      <w:r w:rsidRPr="00F02E3B">
        <w:rPr>
          <w:rFonts w:asciiTheme="minorHAnsi" w:hAnsiTheme="minorHAnsi" w:cstheme="minorHAnsi"/>
        </w:rPr>
        <w:t xml:space="preserve"> and young people</w:t>
      </w:r>
      <w:r w:rsidR="00B56426">
        <w:rPr>
          <w:rFonts w:asciiTheme="minorHAnsi" w:hAnsiTheme="minorHAnsi" w:cstheme="minorHAnsi"/>
        </w:rPr>
        <w:t>. O</w:t>
      </w:r>
      <w:r w:rsidRPr="00F02E3B">
        <w:rPr>
          <w:rFonts w:asciiTheme="minorHAnsi" w:hAnsiTheme="minorHAnsi" w:cstheme="minorHAnsi"/>
        </w:rPr>
        <w:t xml:space="preserve">ur network of 22 Area Support Teams provide support to Panel Members locally. </w:t>
      </w:r>
    </w:p>
    <w:p w14:paraId="103ABD3B" w14:textId="77777777" w:rsidR="00722A9C" w:rsidRPr="00F509F0" w:rsidRDefault="00F02E3B" w:rsidP="00F509F0">
      <w:pPr>
        <w:pStyle w:val="NormalWeb"/>
        <w:rPr>
          <w:rFonts w:asciiTheme="minorHAnsi" w:hAnsiTheme="minorHAnsi" w:cstheme="minorHAnsi"/>
        </w:rPr>
      </w:pPr>
      <w:r w:rsidRPr="00F509F0">
        <w:rPr>
          <w:rFonts w:asciiTheme="minorHAnsi" w:hAnsiTheme="minorHAnsi" w:cstheme="minorHAnsi"/>
        </w:rPr>
        <w:t>We are committed to #KeepThePromise to Scotland’s inf</w:t>
      </w:r>
      <w:r w:rsidR="00B56426" w:rsidRPr="00F509F0">
        <w:rPr>
          <w:rFonts w:asciiTheme="minorHAnsi" w:hAnsiTheme="minorHAnsi" w:cstheme="minorHAnsi"/>
        </w:rPr>
        <w:t xml:space="preserve">ants, </w:t>
      </w:r>
      <w:proofErr w:type="gramStart"/>
      <w:r w:rsidR="00B56426" w:rsidRPr="00F509F0">
        <w:rPr>
          <w:rFonts w:asciiTheme="minorHAnsi" w:hAnsiTheme="minorHAnsi" w:cstheme="minorHAnsi"/>
        </w:rPr>
        <w:t>children</w:t>
      </w:r>
      <w:proofErr w:type="gramEnd"/>
      <w:r w:rsidR="00B56426" w:rsidRPr="00F509F0">
        <w:rPr>
          <w:rFonts w:asciiTheme="minorHAnsi" w:hAnsiTheme="minorHAnsi" w:cstheme="minorHAnsi"/>
        </w:rPr>
        <w:t xml:space="preserve"> and young people. Y</w:t>
      </w:r>
      <w:r w:rsidRPr="00F509F0">
        <w:rPr>
          <w:rFonts w:asciiTheme="minorHAnsi" w:hAnsiTheme="minorHAnsi" w:cstheme="minorHAnsi"/>
        </w:rPr>
        <w:t xml:space="preserve">ou </w:t>
      </w:r>
      <w:r w:rsidR="00B56426">
        <w:rPr>
          <w:rFonts w:asciiTheme="minorHAnsi" w:hAnsiTheme="minorHAnsi" w:cstheme="minorHAnsi"/>
        </w:rPr>
        <w:t>will</w:t>
      </w:r>
      <w:r w:rsidRPr="00F509F0">
        <w:rPr>
          <w:rFonts w:asciiTheme="minorHAnsi" w:hAnsiTheme="minorHAnsi" w:cstheme="minorHAnsi"/>
        </w:rPr>
        <w:t xml:space="preserve"> be joining us during an exciting period of change as we redesign the children’s hearings system with our partners and people with lived experience. </w:t>
      </w:r>
    </w:p>
    <w:p w14:paraId="387A4B10" w14:textId="77777777" w:rsidR="00722A9C" w:rsidRPr="00F509F0" w:rsidRDefault="00722A9C" w:rsidP="00722A9C">
      <w:pPr>
        <w:rPr>
          <w:rFonts w:asciiTheme="minorHAnsi" w:hAnsiTheme="minorHAnsi" w:cstheme="minorHAnsi"/>
          <w:b/>
        </w:rPr>
      </w:pPr>
      <w:r w:rsidRPr="00F509F0">
        <w:rPr>
          <w:rFonts w:asciiTheme="minorHAnsi" w:hAnsiTheme="minorHAnsi" w:cstheme="minorHAnsi"/>
          <w:b/>
        </w:rPr>
        <w:t>What will you be doing?</w:t>
      </w:r>
    </w:p>
    <w:p w14:paraId="469E7B5B" w14:textId="77777777" w:rsidR="00722A9C" w:rsidRPr="00F509F0" w:rsidRDefault="00722A9C" w:rsidP="00722A9C">
      <w:pPr>
        <w:rPr>
          <w:rFonts w:asciiTheme="minorHAnsi" w:hAnsiTheme="minorHAnsi" w:cstheme="minorHAnsi"/>
        </w:rPr>
      </w:pPr>
    </w:p>
    <w:p w14:paraId="48EF2408" w14:textId="77777777" w:rsidR="00722A9C" w:rsidRPr="00F509F0" w:rsidRDefault="00B56426" w:rsidP="00722A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722A9C" w:rsidRPr="00F509F0">
        <w:rPr>
          <w:rFonts w:asciiTheme="minorHAnsi" w:hAnsiTheme="minorHAnsi" w:cstheme="minorHAnsi"/>
        </w:rPr>
        <w:t xml:space="preserve">anaging a team of volunteers and developing new ways of working for your area. You’ll be working with local partners, communicating with Panel </w:t>
      </w:r>
      <w:proofErr w:type="gramStart"/>
      <w:r w:rsidR="00722A9C" w:rsidRPr="00F509F0">
        <w:rPr>
          <w:rFonts w:asciiTheme="minorHAnsi" w:hAnsiTheme="minorHAnsi" w:cstheme="minorHAnsi"/>
        </w:rPr>
        <w:t>Members</w:t>
      </w:r>
      <w:proofErr w:type="gramEnd"/>
      <w:r w:rsidR="00722A9C" w:rsidRPr="00F509F0">
        <w:rPr>
          <w:rFonts w:asciiTheme="minorHAnsi" w:hAnsiTheme="minorHAnsi" w:cstheme="minorHAnsi"/>
        </w:rPr>
        <w:t xml:space="preserve"> and leading on national improvements at </w:t>
      </w:r>
      <w:r w:rsidR="005D0B20">
        <w:rPr>
          <w:rFonts w:asciiTheme="minorHAnsi" w:hAnsiTheme="minorHAnsi" w:cstheme="minorHAnsi"/>
        </w:rPr>
        <w:t>a</w:t>
      </w:r>
      <w:r w:rsidR="00722A9C" w:rsidRPr="00F509F0">
        <w:rPr>
          <w:rFonts w:asciiTheme="minorHAnsi" w:hAnsiTheme="minorHAnsi" w:cstheme="minorHAnsi"/>
        </w:rPr>
        <w:t xml:space="preserve"> local level. You</w:t>
      </w:r>
      <w:r>
        <w:rPr>
          <w:rFonts w:asciiTheme="minorHAnsi" w:hAnsiTheme="minorHAnsi" w:cstheme="minorHAnsi"/>
        </w:rPr>
        <w:t xml:space="preserve"> will</w:t>
      </w:r>
      <w:r w:rsidR="00F02E3B" w:rsidRPr="00F509F0">
        <w:rPr>
          <w:rFonts w:asciiTheme="minorHAnsi" w:hAnsiTheme="minorHAnsi" w:cstheme="minorHAnsi"/>
        </w:rPr>
        <w:t xml:space="preserve"> </w:t>
      </w:r>
      <w:r w:rsidR="00722A9C" w:rsidRPr="00F509F0">
        <w:rPr>
          <w:rFonts w:asciiTheme="minorHAnsi" w:hAnsiTheme="minorHAnsi" w:cstheme="minorHAnsi"/>
        </w:rPr>
        <w:t>also make sure that the views of young people are heard and acted upon within your area.</w:t>
      </w:r>
    </w:p>
    <w:p w14:paraId="194615CF" w14:textId="77777777" w:rsidR="00722A9C" w:rsidRPr="00F509F0" w:rsidRDefault="00722A9C" w:rsidP="00722A9C">
      <w:pPr>
        <w:rPr>
          <w:rFonts w:asciiTheme="minorHAnsi" w:hAnsiTheme="minorHAnsi" w:cstheme="minorHAnsi"/>
        </w:rPr>
      </w:pPr>
    </w:p>
    <w:p w14:paraId="30BF63F1" w14:textId="77777777" w:rsidR="00722A9C" w:rsidRPr="00F509F0" w:rsidRDefault="00722A9C" w:rsidP="00722A9C">
      <w:pPr>
        <w:rPr>
          <w:rFonts w:asciiTheme="minorHAnsi" w:hAnsiTheme="minorHAnsi" w:cstheme="minorHAnsi"/>
          <w:b/>
        </w:rPr>
      </w:pPr>
      <w:r w:rsidRPr="00F509F0">
        <w:rPr>
          <w:rFonts w:asciiTheme="minorHAnsi" w:hAnsiTheme="minorHAnsi" w:cstheme="minorHAnsi"/>
          <w:b/>
        </w:rPr>
        <w:t>Who are we looking for?</w:t>
      </w:r>
    </w:p>
    <w:p w14:paraId="3969E1CD" w14:textId="77777777" w:rsidR="00722A9C" w:rsidRPr="00F509F0" w:rsidRDefault="00722A9C" w:rsidP="00722A9C">
      <w:pPr>
        <w:rPr>
          <w:rFonts w:asciiTheme="minorHAnsi" w:hAnsiTheme="minorHAnsi" w:cstheme="minorHAnsi"/>
        </w:rPr>
      </w:pPr>
    </w:p>
    <w:p w14:paraId="2E0859BA" w14:textId="77777777" w:rsidR="00722A9C" w:rsidRPr="00F509F0" w:rsidRDefault="00B56426" w:rsidP="00722A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</w:t>
      </w:r>
      <w:r w:rsidR="00722A9C" w:rsidRPr="00F509F0">
        <w:rPr>
          <w:rFonts w:asciiTheme="minorHAnsi" w:hAnsiTheme="minorHAnsi" w:cstheme="minorHAnsi"/>
        </w:rPr>
        <w:t xml:space="preserve"> enthusiastic </w:t>
      </w:r>
      <w:r>
        <w:rPr>
          <w:rFonts w:asciiTheme="minorHAnsi" w:hAnsiTheme="minorHAnsi" w:cstheme="minorHAnsi"/>
        </w:rPr>
        <w:t>person who is</w:t>
      </w:r>
      <w:r w:rsidRPr="00F509F0">
        <w:rPr>
          <w:rFonts w:asciiTheme="minorHAnsi" w:hAnsiTheme="minorHAnsi" w:cstheme="minorHAnsi"/>
        </w:rPr>
        <w:t xml:space="preserve"> </w:t>
      </w:r>
      <w:r w:rsidR="00722A9C" w:rsidRPr="00F509F0">
        <w:rPr>
          <w:rFonts w:asciiTheme="minorHAnsi" w:hAnsiTheme="minorHAnsi" w:cstheme="minorHAnsi"/>
        </w:rPr>
        <w:t>committed to securing the rights of children and young people</w:t>
      </w:r>
      <w:r>
        <w:rPr>
          <w:rFonts w:asciiTheme="minorHAnsi" w:hAnsiTheme="minorHAnsi" w:cstheme="minorHAnsi"/>
        </w:rPr>
        <w:t>. You will be</w:t>
      </w:r>
      <w:r w:rsidR="00722A9C" w:rsidRPr="00F509F0">
        <w:rPr>
          <w:rFonts w:asciiTheme="minorHAnsi" w:hAnsiTheme="minorHAnsi" w:cstheme="minorHAnsi"/>
        </w:rPr>
        <w:t xml:space="preserve"> able to lead and be part of </w:t>
      </w:r>
      <w:r>
        <w:rPr>
          <w:rFonts w:asciiTheme="minorHAnsi" w:hAnsiTheme="minorHAnsi" w:cstheme="minorHAnsi"/>
        </w:rPr>
        <w:t xml:space="preserve">a </w:t>
      </w:r>
      <w:r w:rsidR="00722A9C" w:rsidRPr="00F509F0">
        <w:rPr>
          <w:rFonts w:asciiTheme="minorHAnsi" w:hAnsiTheme="minorHAnsi" w:cstheme="minorHAnsi"/>
        </w:rPr>
        <w:t>team</w:t>
      </w:r>
      <w:r>
        <w:rPr>
          <w:rFonts w:asciiTheme="minorHAnsi" w:hAnsiTheme="minorHAnsi" w:cstheme="minorHAnsi"/>
        </w:rPr>
        <w:t>,</w:t>
      </w:r>
      <w:r w:rsidR="00722A9C" w:rsidRPr="00F509F0">
        <w:rPr>
          <w:rFonts w:asciiTheme="minorHAnsi" w:hAnsiTheme="minorHAnsi" w:cstheme="minorHAnsi"/>
        </w:rPr>
        <w:t xml:space="preserve"> a strong communicator</w:t>
      </w:r>
      <w:r>
        <w:rPr>
          <w:rFonts w:asciiTheme="minorHAnsi" w:hAnsiTheme="minorHAnsi" w:cstheme="minorHAnsi"/>
        </w:rPr>
        <w:t xml:space="preserve"> and </w:t>
      </w:r>
      <w:proofErr w:type="gramStart"/>
      <w:r>
        <w:rPr>
          <w:rFonts w:asciiTheme="minorHAnsi" w:hAnsiTheme="minorHAnsi" w:cstheme="minorHAnsi"/>
        </w:rPr>
        <w:t>have the ability to</w:t>
      </w:r>
      <w:proofErr w:type="gramEnd"/>
      <w:r>
        <w:rPr>
          <w:rFonts w:asciiTheme="minorHAnsi" w:hAnsiTheme="minorHAnsi" w:cstheme="minorHAnsi"/>
        </w:rPr>
        <w:t xml:space="preserve"> listen and respond</w:t>
      </w:r>
      <w:r w:rsidR="00722A9C" w:rsidRPr="00F509F0">
        <w:rPr>
          <w:rFonts w:asciiTheme="minorHAnsi" w:hAnsiTheme="minorHAnsi" w:cstheme="minorHAnsi"/>
        </w:rPr>
        <w:t xml:space="preserve">. </w:t>
      </w:r>
      <w:r w:rsidRPr="00F509F0">
        <w:rPr>
          <w:rFonts w:asciiTheme="minorHAnsi" w:hAnsiTheme="minorHAnsi" w:cstheme="minorHAnsi"/>
        </w:rPr>
        <w:t>Yo</w:t>
      </w:r>
      <w:r>
        <w:rPr>
          <w:rFonts w:asciiTheme="minorHAnsi" w:hAnsiTheme="minorHAnsi" w:cstheme="minorHAnsi"/>
        </w:rPr>
        <w:t>u should</w:t>
      </w:r>
      <w:r w:rsidRPr="00F509F0">
        <w:rPr>
          <w:rFonts w:asciiTheme="minorHAnsi" w:hAnsiTheme="minorHAnsi" w:cstheme="minorHAnsi"/>
        </w:rPr>
        <w:t xml:space="preserve"> </w:t>
      </w:r>
      <w:r w:rsidR="00722A9C" w:rsidRPr="00F509F0">
        <w:rPr>
          <w:rFonts w:asciiTheme="minorHAnsi" w:hAnsiTheme="minorHAnsi" w:cstheme="minorHAnsi"/>
        </w:rPr>
        <w:t xml:space="preserve">also be able to demonstrate a strong commitment to and understanding of the ethos, </w:t>
      </w:r>
      <w:proofErr w:type="gramStart"/>
      <w:r w:rsidR="00722A9C" w:rsidRPr="00F509F0">
        <w:rPr>
          <w:rFonts w:asciiTheme="minorHAnsi" w:hAnsiTheme="minorHAnsi" w:cstheme="minorHAnsi"/>
        </w:rPr>
        <w:t>values</w:t>
      </w:r>
      <w:proofErr w:type="gramEnd"/>
      <w:r w:rsidR="00722A9C" w:rsidRPr="00F509F0">
        <w:rPr>
          <w:rFonts w:asciiTheme="minorHAnsi" w:hAnsiTheme="minorHAnsi" w:cstheme="minorHAnsi"/>
        </w:rPr>
        <w:t xml:space="preserve"> and principles of </w:t>
      </w:r>
      <w:r>
        <w:rPr>
          <w:rFonts w:asciiTheme="minorHAnsi" w:hAnsiTheme="minorHAnsi" w:cstheme="minorHAnsi"/>
        </w:rPr>
        <w:t>Children’s Hearings Scotland</w:t>
      </w:r>
      <w:r w:rsidR="00722A9C" w:rsidRPr="00F509F0">
        <w:rPr>
          <w:rFonts w:asciiTheme="minorHAnsi" w:hAnsiTheme="minorHAnsi" w:cstheme="minorHAnsi"/>
        </w:rPr>
        <w:t>.</w:t>
      </w:r>
    </w:p>
    <w:p w14:paraId="11670FC3" w14:textId="77777777" w:rsidR="00772100" w:rsidRPr="00F509F0" w:rsidRDefault="00772100" w:rsidP="0073419B">
      <w:pPr>
        <w:rPr>
          <w:rFonts w:asciiTheme="minorHAnsi" w:hAnsiTheme="minorHAnsi" w:cstheme="minorHAnsi"/>
        </w:rPr>
      </w:pPr>
    </w:p>
    <w:p w14:paraId="39D4617D" w14:textId="77777777" w:rsidR="00170C22" w:rsidRPr="00F509F0" w:rsidRDefault="00170C22" w:rsidP="0073419B">
      <w:pPr>
        <w:rPr>
          <w:rFonts w:asciiTheme="minorHAnsi" w:hAnsiTheme="minorHAnsi" w:cstheme="minorHAnsi"/>
          <w:b/>
        </w:rPr>
      </w:pPr>
      <w:r w:rsidRPr="00F509F0">
        <w:rPr>
          <w:rFonts w:asciiTheme="minorHAnsi" w:hAnsiTheme="minorHAnsi" w:cstheme="minorHAnsi"/>
          <w:b/>
        </w:rPr>
        <w:t xml:space="preserve">Closing date: </w:t>
      </w:r>
      <w:r w:rsidR="00C9782F">
        <w:rPr>
          <w:rFonts w:asciiTheme="minorHAnsi" w:hAnsiTheme="minorHAnsi" w:cstheme="minorHAnsi"/>
          <w:b/>
        </w:rPr>
        <w:t>Thursday 5 May</w:t>
      </w:r>
      <w:r w:rsidR="005D0B20">
        <w:rPr>
          <w:rFonts w:asciiTheme="minorHAnsi" w:hAnsiTheme="minorHAnsi" w:cstheme="minorHAnsi"/>
          <w:b/>
        </w:rPr>
        <w:t xml:space="preserve"> 2022</w:t>
      </w:r>
    </w:p>
    <w:p w14:paraId="23ACD459" w14:textId="77777777" w:rsidR="00722A9C" w:rsidRPr="00F509F0" w:rsidRDefault="00722A9C" w:rsidP="00722A9C">
      <w:pPr>
        <w:rPr>
          <w:rFonts w:asciiTheme="minorHAnsi" w:hAnsiTheme="minorHAnsi" w:cstheme="minorHAnsi"/>
        </w:rPr>
      </w:pPr>
    </w:p>
    <w:p w14:paraId="385B2F4D" w14:textId="77777777" w:rsidR="00027C27" w:rsidRPr="00F509F0" w:rsidRDefault="00722A9C" w:rsidP="00722A9C">
      <w:pPr>
        <w:rPr>
          <w:rFonts w:asciiTheme="minorHAnsi" w:hAnsiTheme="minorHAnsi" w:cstheme="minorHAnsi"/>
        </w:rPr>
      </w:pPr>
      <w:r w:rsidRPr="00F509F0">
        <w:rPr>
          <w:rFonts w:asciiTheme="minorHAnsi" w:hAnsiTheme="minorHAnsi" w:cstheme="minorHAnsi"/>
        </w:rPr>
        <w:t xml:space="preserve">To find out more please visit </w:t>
      </w:r>
      <w:hyperlink r:id="rId7" w:history="1">
        <w:r w:rsidR="00C921E7" w:rsidRPr="001F1C1B">
          <w:rPr>
            <w:rStyle w:val="Hyperlink"/>
            <w:rFonts w:asciiTheme="minorHAnsi" w:hAnsiTheme="minorHAnsi" w:cstheme="minorHAnsi"/>
          </w:rPr>
          <w:t>www.chscotland.gov.uk</w:t>
        </w:r>
      </w:hyperlink>
      <w:r w:rsidR="00C921E7">
        <w:rPr>
          <w:rFonts w:asciiTheme="minorHAnsi" w:hAnsiTheme="minorHAnsi" w:cstheme="minorHAnsi"/>
        </w:rPr>
        <w:t xml:space="preserve"> to submit an online application</w:t>
      </w:r>
      <w:r w:rsidR="00B15E3D" w:rsidRPr="00F509F0">
        <w:rPr>
          <w:rFonts w:asciiTheme="minorHAnsi" w:hAnsiTheme="minorHAnsi" w:cstheme="minorHAnsi"/>
        </w:rPr>
        <w:t>, or email:</w:t>
      </w:r>
      <w:r w:rsidR="00E4584F" w:rsidRPr="00F509F0">
        <w:rPr>
          <w:rFonts w:asciiTheme="minorHAnsi" w:hAnsiTheme="minorHAnsi" w:cstheme="minorHAnsi"/>
        </w:rPr>
        <w:t xml:space="preserve"> </w:t>
      </w:r>
      <w:hyperlink r:id="rId8" w:history="1">
        <w:r w:rsidR="00B56426" w:rsidRPr="005D0B20">
          <w:rPr>
            <w:rStyle w:val="Hyperlink"/>
            <w:rFonts w:asciiTheme="minorHAnsi" w:hAnsiTheme="minorHAnsi" w:cstheme="minorHAnsi"/>
            <w:u w:val="none"/>
          </w:rPr>
          <w:t>catherine.goodfellow@chs.gov.scot</w:t>
        </w:r>
      </w:hyperlink>
    </w:p>
    <w:sectPr w:rsidR="00027C27" w:rsidRPr="00F509F0" w:rsidSect="00B561C0">
      <w:head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5E80" w14:textId="77777777" w:rsidR="002002B9" w:rsidRDefault="002002B9" w:rsidP="00B30870">
      <w:r>
        <w:separator/>
      </w:r>
    </w:p>
  </w:endnote>
  <w:endnote w:type="continuationSeparator" w:id="0">
    <w:p w14:paraId="4D55C1D9" w14:textId="77777777" w:rsidR="002002B9" w:rsidRDefault="002002B9" w:rsidP="00B3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1E32" w14:textId="77777777" w:rsidR="002002B9" w:rsidRDefault="002002B9" w:rsidP="00B30870">
      <w:r>
        <w:separator/>
      </w:r>
    </w:p>
  </w:footnote>
  <w:footnote w:type="continuationSeparator" w:id="0">
    <w:p w14:paraId="686EF879" w14:textId="77777777" w:rsidR="002002B9" w:rsidRDefault="002002B9" w:rsidP="00B3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0342" w14:textId="77777777" w:rsidR="00B30870" w:rsidRDefault="00B30870" w:rsidP="00F509F0">
    <w:pPr>
      <w:pStyle w:val="Header"/>
      <w:jc w:val="right"/>
    </w:pPr>
    <w:r>
      <w:rPr>
        <w:b/>
        <w:noProof/>
        <w:lang w:eastAsia="en-GB"/>
      </w:rPr>
      <w:drawing>
        <wp:inline distT="0" distB="0" distL="0" distR="0" wp14:anchorId="6F828DE0" wp14:editId="7E89C3E8">
          <wp:extent cx="1566407" cy="83731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19" cy="84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7DB7D" w14:textId="77777777" w:rsidR="00B30870" w:rsidRDefault="00B30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8943404">
    <w:abstractNumId w:val="1"/>
  </w:num>
  <w:num w:numId="2" w16cid:durableId="291449825">
    <w:abstractNumId w:val="0"/>
  </w:num>
  <w:num w:numId="3" w16cid:durableId="1069184567">
    <w:abstractNumId w:val="0"/>
  </w:num>
  <w:num w:numId="4" w16cid:durableId="1476534257">
    <w:abstractNumId w:val="0"/>
  </w:num>
  <w:num w:numId="5" w16cid:durableId="1991640267">
    <w:abstractNumId w:val="1"/>
  </w:num>
  <w:num w:numId="6" w16cid:durableId="177586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C"/>
    <w:rsid w:val="00027C27"/>
    <w:rsid w:val="000C0CF4"/>
    <w:rsid w:val="00140AA8"/>
    <w:rsid w:val="00170C22"/>
    <w:rsid w:val="001E3427"/>
    <w:rsid w:val="002002B9"/>
    <w:rsid w:val="00281579"/>
    <w:rsid w:val="00306C61"/>
    <w:rsid w:val="0037582B"/>
    <w:rsid w:val="00421179"/>
    <w:rsid w:val="004D18E8"/>
    <w:rsid w:val="005D0B20"/>
    <w:rsid w:val="005F29DA"/>
    <w:rsid w:val="00722A9C"/>
    <w:rsid w:val="0073419B"/>
    <w:rsid w:val="00772100"/>
    <w:rsid w:val="00857548"/>
    <w:rsid w:val="008903C2"/>
    <w:rsid w:val="008D1246"/>
    <w:rsid w:val="009B7615"/>
    <w:rsid w:val="00B15E3D"/>
    <w:rsid w:val="00B30870"/>
    <w:rsid w:val="00B51BDC"/>
    <w:rsid w:val="00B561C0"/>
    <w:rsid w:val="00B56426"/>
    <w:rsid w:val="00B773CE"/>
    <w:rsid w:val="00B776FA"/>
    <w:rsid w:val="00C91823"/>
    <w:rsid w:val="00C921E7"/>
    <w:rsid w:val="00C9782F"/>
    <w:rsid w:val="00D008AB"/>
    <w:rsid w:val="00D45C0D"/>
    <w:rsid w:val="00D60728"/>
    <w:rsid w:val="00E4584F"/>
    <w:rsid w:val="00E634CA"/>
    <w:rsid w:val="00EE5979"/>
    <w:rsid w:val="00F02E3B"/>
    <w:rsid w:val="00F509F0"/>
    <w:rsid w:val="00F8266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CEA0"/>
  <w15:chartTrackingRefBased/>
  <w15:docId w15:val="{7530D01E-3700-44A4-98B7-C3D03F6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unhideWhenUsed/>
    <w:rsid w:val="00F02E3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564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goodfellow@chs.gov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Hunter-Argyle S (Sarah)</dc:creator>
  <cp:keywords/>
  <dc:description/>
  <cp:lastModifiedBy>Victoria Winters</cp:lastModifiedBy>
  <cp:revision>2</cp:revision>
  <dcterms:created xsi:type="dcterms:W3CDTF">2022-04-25T15:35:00Z</dcterms:created>
  <dcterms:modified xsi:type="dcterms:W3CDTF">2022-04-25T15:35:00Z</dcterms:modified>
</cp:coreProperties>
</file>